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6C" w:rsidRDefault="00F13F6C" w:rsidP="00F13F6C">
      <w:pPr>
        <w:jc w:val="center"/>
        <w:rPr>
          <w:rFonts w:asciiTheme="minorBidi" w:hAnsiTheme="minorBidi"/>
          <w:b/>
          <w:bCs/>
          <w:color w:val="C00000"/>
          <w:sz w:val="36"/>
          <w:szCs w:val="36"/>
        </w:rPr>
      </w:pPr>
      <w:r w:rsidRPr="00F13F6C">
        <w:rPr>
          <w:rFonts w:asciiTheme="minorBidi" w:hAnsiTheme="minorBidi"/>
          <w:b/>
          <w:bCs/>
          <w:color w:val="C00000"/>
          <w:sz w:val="36"/>
          <w:szCs w:val="36"/>
        </w:rPr>
        <w:t>(Brief Curriculum Vitae)</w:t>
      </w:r>
    </w:p>
    <w:p w:rsidR="00AA7288" w:rsidRDefault="00AA7288" w:rsidP="00AA7288">
      <w:pPr>
        <w:rPr>
          <w:rFonts w:asciiTheme="minorBidi" w:hAnsiTheme="minorBidi"/>
          <w:sz w:val="24"/>
          <w:szCs w:val="24"/>
        </w:rPr>
      </w:pPr>
    </w:p>
    <w:p w:rsidR="00EC5481" w:rsidRDefault="00F13F6C" w:rsidP="00AA7288">
      <w:pPr>
        <w:rPr>
          <w:rFonts w:asciiTheme="minorBidi" w:hAnsiTheme="minorBidi"/>
          <w:sz w:val="24"/>
          <w:szCs w:val="24"/>
        </w:rPr>
      </w:pPr>
      <w:r w:rsidRPr="00F13F6C">
        <w:rPr>
          <w:rFonts w:asciiTheme="minorBidi" w:hAnsiTheme="minorBidi"/>
          <w:sz w:val="24"/>
          <w:szCs w:val="24"/>
        </w:rPr>
        <w:t>Name: ………………………………………</w:t>
      </w:r>
      <w:r>
        <w:rPr>
          <w:rFonts w:asciiTheme="minorBidi" w:hAnsiTheme="minorBidi"/>
          <w:sz w:val="24"/>
          <w:szCs w:val="24"/>
        </w:rPr>
        <w:t>...</w:t>
      </w:r>
      <w:r w:rsidR="00DC6DE1">
        <w:rPr>
          <w:rFonts w:asciiTheme="minorBidi" w:hAnsiTheme="minorBidi"/>
          <w:sz w:val="24"/>
          <w:szCs w:val="24"/>
        </w:rPr>
        <w:t>................</w:t>
      </w:r>
      <w:r w:rsidR="00AA7288">
        <w:rPr>
          <w:rFonts w:asciiTheme="minorBidi" w:hAnsiTheme="minorBidi"/>
          <w:sz w:val="24"/>
          <w:szCs w:val="24"/>
        </w:rPr>
        <w:tab/>
      </w:r>
      <w:r w:rsidR="00AA7288">
        <w:rPr>
          <w:rFonts w:asciiTheme="minorBidi" w:hAnsiTheme="minorBidi"/>
          <w:sz w:val="24"/>
          <w:szCs w:val="24"/>
        </w:rPr>
        <w:tab/>
      </w:r>
      <w:r w:rsidR="00EC5481">
        <w:rPr>
          <w:rFonts w:asciiTheme="minorBidi" w:hAnsiTheme="minorBidi"/>
          <w:sz w:val="24"/>
          <w:szCs w:val="24"/>
        </w:rPr>
        <w:t>Date: …………</w:t>
      </w:r>
      <w:r w:rsidR="00AA7288">
        <w:rPr>
          <w:rFonts w:asciiTheme="minorBidi" w:hAnsiTheme="minorBidi"/>
          <w:sz w:val="24"/>
          <w:szCs w:val="24"/>
        </w:rPr>
        <w:t>……</w:t>
      </w:r>
    </w:p>
    <w:p w:rsidR="00860419" w:rsidRDefault="00DC6DE1" w:rsidP="00DC6DE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A8306" wp14:editId="68E15225">
                <wp:simplePos x="0" y="0"/>
                <wp:positionH relativeFrom="column">
                  <wp:posOffset>4333875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04147" id="Rectangle 6" o:spid="_x0000_s1026" style="position:absolute;margin-left:341.25pt;margin-top:0;width:1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" fillcolor="white [3212]" strokecolor="black [3213]" strokeweight=".5pt"/>
            </w:pict>
          </mc:Fallback>
        </mc:AlternateContent>
      </w: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0BF4C" wp14:editId="034796F0">
                <wp:simplePos x="0" y="0"/>
                <wp:positionH relativeFrom="column">
                  <wp:posOffset>2505075</wp:posOffset>
                </wp:positionH>
                <wp:positionV relativeFrom="paragraph">
                  <wp:posOffset>333375</wp:posOffset>
                </wp:positionV>
                <wp:extent cx="1524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419" w:rsidRDefault="00860419" w:rsidP="00860419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Senior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0BF4C" id="Rectangle 9" o:spid="_x0000_s1026" style="position:absolute;margin-left:197.25pt;margin-top:26.25pt;width:12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" fillcolor="white [3212]" strokecolor="black [3213]" strokeweight=".5pt">
                <v:textbox>
                  <w:txbxContent>
                    <w:p w:rsidR="00860419" w:rsidRDefault="00860419" w:rsidP="00860419">
                      <w:pPr>
                        <w:jc w:val="center"/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Senior Specialist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61DDF" wp14:editId="0A64E60F">
                <wp:simplePos x="0" y="0"/>
                <wp:positionH relativeFrom="column">
                  <wp:posOffset>2505075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FC03A" id="Rectangle 2" o:spid="_x0000_s1026" style="position:absolute;margin-left:197.25pt;margin-top:0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" fillcolor="white [3212]" strokecolor="black [3213]" strokeweight=".5pt"/>
            </w:pict>
          </mc:Fallback>
        </mc:AlternateContent>
      </w: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B21F33" wp14:editId="6C63A4AB">
                <wp:simplePos x="0" y="0"/>
                <wp:positionH relativeFrom="column">
                  <wp:posOffset>695325</wp:posOffset>
                </wp:positionH>
                <wp:positionV relativeFrom="paragraph">
                  <wp:posOffset>657225</wp:posOffset>
                </wp:positionV>
                <wp:extent cx="1524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419" w:rsidRDefault="00860419" w:rsidP="00860419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Senior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21F33" id="Rectangle 11" o:spid="_x0000_s1027" style="position:absolute;margin-left:54.75pt;margin-top:51.75pt;width:12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" fillcolor="white [3212]" strokecolor="black [3213]" strokeweight=".5pt">
                <v:textbox>
                  <w:txbxContent>
                    <w:p w:rsidR="00860419" w:rsidRDefault="00860419" w:rsidP="00860419">
                      <w:pPr>
                        <w:jc w:val="center"/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Senior Specialist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1165A" wp14:editId="35B359A1">
                <wp:simplePos x="0" y="0"/>
                <wp:positionH relativeFrom="column">
                  <wp:posOffset>695325</wp:posOffset>
                </wp:positionH>
                <wp:positionV relativeFrom="paragraph">
                  <wp:posOffset>333375</wp:posOffset>
                </wp:positionV>
                <wp:extent cx="1524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419" w:rsidRDefault="00860419" w:rsidP="00860419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Senior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1165A" id="Rectangle 8" o:spid="_x0000_s1028" style="position:absolute;margin-left:54.75pt;margin-top:26.25pt;width:1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" fillcolor="white [3212]" strokecolor="black [3213]" strokeweight=".5pt">
                <v:textbox>
                  <w:txbxContent>
                    <w:p w:rsidR="00860419" w:rsidRDefault="00860419" w:rsidP="00860419">
                      <w:pPr>
                        <w:jc w:val="center"/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Senior Specialist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254A6" wp14:editId="6EF63201">
                <wp:simplePos x="0" y="0"/>
                <wp:positionH relativeFrom="column">
                  <wp:posOffset>695325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4A4E9" id="Rectangle 5" o:spid="_x0000_s1026" style="position:absolute;margin-left:54.75pt;margin-top:0;width:1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" fillcolor="white [3212]" strokecolor="black [3213]" strokeweight=".5pt"/>
            </w:pict>
          </mc:Fallback>
        </mc:AlternateContent>
      </w:r>
      <w:r>
        <w:rPr>
          <w:rFonts w:asciiTheme="minorBidi" w:hAnsiTheme="minorBidi"/>
          <w:sz w:val="24"/>
          <w:szCs w:val="24"/>
        </w:rPr>
        <w:t>Rank: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860419">
        <w:rPr>
          <w:rFonts w:asciiTheme="minorBidi" w:hAnsiTheme="minorBidi"/>
          <w:sz w:val="24"/>
          <w:szCs w:val="24"/>
        </w:rPr>
        <w:t>Prof.</w:t>
      </w:r>
      <w:r w:rsidR="00720D82">
        <w:rPr>
          <w:rFonts w:asciiTheme="minorBidi" w:hAnsiTheme="minorBidi"/>
          <w:sz w:val="24"/>
          <w:szCs w:val="24"/>
        </w:rPr>
        <w:tab/>
      </w:r>
      <w:r w:rsidR="00720D82">
        <w:rPr>
          <w:rFonts w:asciiTheme="minorBidi" w:hAnsiTheme="minorBidi"/>
          <w:sz w:val="24"/>
          <w:szCs w:val="24"/>
        </w:rPr>
        <w:tab/>
      </w:r>
      <w:r w:rsidR="00720D82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F13F6C" w:rsidRPr="00F13F6C">
        <w:rPr>
          <w:rFonts w:asciiTheme="minorBidi" w:hAnsiTheme="minorBidi"/>
          <w:sz w:val="24"/>
          <w:szCs w:val="24"/>
        </w:rPr>
        <w:t>Assoc</w:t>
      </w:r>
      <w:r w:rsidR="00860419">
        <w:rPr>
          <w:rFonts w:asciiTheme="minorBidi" w:hAnsiTheme="minorBidi"/>
          <w:sz w:val="24"/>
          <w:szCs w:val="24"/>
        </w:rPr>
        <w:t>. Prof.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F13F6C">
        <w:rPr>
          <w:rFonts w:asciiTheme="minorBidi" w:hAnsiTheme="minorBidi"/>
          <w:sz w:val="24"/>
          <w:szCs w:val="24"/>
        </w:rPr>
        <w:t>Asst</w:t>
      </w:r>
      <w:r w:rsidR="00860419">
        <w:rPr>
          <w:rFonts w:asciiTheme="minorBidi" w:hAnsiTheme="minorBidi"/>
          <w:sz w:val="24"/>
          <w:szCs w:val="24"/>
        </w:rPr>
        <w:t>. Prof.</w:t>
      </w:r>
    </w:p>
    <w:p w:rsidR="00860419" w:rsidRDefault="00860419" w:rsidP="00DC6DE1">
      <w:pPr>
        <w:ind w:left="720" w:firstLine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5AED1" wp14:editId="57E055DA">
                <wp:simplePos x="0" y="0"/>
                <wp:positionH relativeFrom="column">
                  <wp:posOffset>4333875</wp:posOffset>
                </wp:positionH>
                <wp:positionV relativeFrom="paragraph">
                  <wp:posOffset>4445</wp:posOffset>
                </wp:positionV>
                <wp:extent cx="15240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419" w:rsidRDefault="00860419" w:rsidP="00860419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Senior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5AED1" id="Rectangle 10" o:spid="_x0000_s1029" style="position:absolute;left:0;text-align:left;margin-left:341.25pt;margin-top:.35pt;width:12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" fillcolor="white [3212]" strokecolor="black [3213]" strokeweight=".5pt">
                <v:textbox>
                  <w:txbxContent>
                    <w:p w:rsidR="00860419" w:rsidRDefault="00860419" w:rsidP="00860419">
                      <w:pPr>
                        <w:jc w:val="center"/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Senior Specialist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sz w:val="24"/>
          <w:szCs w:val="24"/>
        </w:rPr>
        <w:t>Consultant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DC6DE1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>Senior Specialist</w:t>
      </w:r>
      <w:r w:rsidR="00DC6DE1">
        <w:rPr>
          <w:rFonts w:asciiTheme="minorBidi" w:hAnsiTheme="minorBidi"/>
          <w:sz w:val="24"/>
          <w:szCs w:val="24"/>
        </w:rPr>
        <w:tab/>
      </w:r>
      <w:r w:rsidR="00DC6DE1">
        <w:rPr>
          <w:rFonts w:asciiTheme="minorBidi" w:hAnsiTheme="minorBidi"/>
          <w:sz w:val="24"/>
          <w:szCs w:val="24"/>
        </w:rPr>
        <w:tab/>
      </w:r>
      <w:proofErr w:type="spellStart"/>
      <w:r>
        <w:rPr>
          <w:rFonts w:asciiTheme="minorBidi" w:hAnsiTheme="minorBidi"/>
          <w:sz w:val="24"/>
          <w:szCs w:val="24"/>
        </w:rPr>
        <w:t>Specialist</w:t>
      </w:r>
      <w:proofErr w:type="spellEnd"/>
      <w:r>
        <w:rPr>
          <w:rFonts w:asciiTheme="minorBidi" w:hAnsiTheme="minorBidi"/>
          <w:sz w:val="24"/>
          <w:szCs w:val="24"/>
        </w:rPr>
        <w:tab/>
      </w:r>
    </w:p>
    <w:p w:rsidR="00F13F6C" w:rsidRDefault="00DC6DE1" w:rsidP="00DC6DE1">
      <w:pPr>
        <w:ind w:left="720" w:firstLine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A7361F" wp14:editId="17D40EDE">
                <wp:simplePos x="0" y="0"/>
                <wp:positionH relativeFrom="column">
                  <wp:posOffset>4333875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DE1" w:rsidRDefault="00DC6DE1" w:rsidP="00DC6DE1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Senior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7361F" id="Rectangle 13" o:spid="_x0000_s1030" style="position:absolute;left:0;text-align:left;margin-left:341.25pt;margin-top:0;width:12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" fillcolor="white [3212]" strokecolor="black [3213]" strokeweight=".5pt">
                <v:textbox>
                  <w:txbxContent>
                    <w:p w:rsidR="00DC6DE1" w:rsidRDefault="00DC6DE1" w:rsidP="00DC6DE1">
                      <w:pPr>
                        <w:jc w:val="center"/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Senior Specialist</w:t>
                      </w:r>
                    </w:p>
                  </w:txbxContent>
                </v:textbox>
              </v:rect>
            </w:pict>
          </mc:Fallback>
        </mc:AlternateContent>
      </w:r>
      <w:r w:rsidR="00860419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6BE9DE" wp14:editId="14F7B81A">
                <wp:simplePos x="0" y="0"/>
                <wp:positionH relativeFrom="column">
                  <wp:posOffset>2505075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419" w:rsidRDefault="00860419" w:rsidP="00860419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Senior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BE9DE" id="Rectangle 12" o:spid="_x0000_s1031" style="position:absolute;left:0;text-align:left;margin-left:197.25pt;margin-top:0;width:12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" fillcolor="white [3212]" strokecolor="black [3213]" strokeweight=".5pt">
                <v:textbox>
                  <w:txbxContent>
                    <w:p w:rsidR="00860419" w:rsidRDefault="00860419" w:rsidP="00860419">
                      <w:pPr>
                        <w:jc w:val="center"/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Senior Specialist</w:t>
                      </w:r>
                    </w:p>
                  </w:txbxContent>
                </v:textbox>
              </v:rect>
            </w:pict>
          </mc:Fallback>
        </mc:AlternateContent>
      </w:r>
      <w:r w:rsidR="00860419">
        <w:rPr>
          <w:rFonts w:asciiTheme="minorBidi" w:hAnsiTheme="minorBidi"/>
          <w:sz w:val="24"/>
          <w:szCs w:val="24"/>
        </w:rPr>
        <w:t>Senior Registrar</w:t>
      </w:r>
      <w:r w:rsidR="00860419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proofErr w:type="spellStart"/>
      <w:r w:rsidR="00860419">
        <w:rPr>
          <w:rFonts w:asciiTheme="minorBidi" w:hAnsiTheme="minorBidi"/>
          <w:sz w:val="24"/>
          <w:szCs w:val="24"/>
        </w:rPr>
        <w:t>Registrar</w:t>
      </w:r>
      <w:proofErr w:type="spellEnd"/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Others</w:t>
      </w:r>
      <w:r w:rsidR="00860419">
        <w:rPr>
          <w:rFonts w:asciiTheme="minorBidi" w:hAnsiTheme="minorBidi"/>
          <w:sz w:val="24"/>
          <w:szCs w:val="24"/>
        </w:rPr>
        <w:t xml:space="preserve">     </w:t>
      </w:r>
      <w:r w:rsidR="00F13F6C" w:rsidRPr="00F13F6C">
        <w:rPr>
          <w:rFonts w:asciiTheme="minorBidi" w:hAnsiTheme="minorBidi"/>
          <w:sz w:val="24"/>
          <w:szCs w:val="24"/>
        </w:rPr>
        <w:tab/>
      </w:r>
    </w:p>
    <w:p w:rsidR="00F13F6C" w:rsidRDefault="00C17155" w:rsidP="008B6CA5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Email: </w:t>
      </w:r>
      <w:r w:rsidRPr="00F13F6C">
        <w:rPr>
          <w:rFonts w:asciiTheme="minorBidi" w:hAnsiTheme="minorBidi"/>
          <w:sz w:val="24"/>
          <w:szCs w:val="24"/>
        </w:rPr>
        <w:t>………………………………………</w:t>
      </w:r>
      <w:r>
        <w:rPr>
          <w:rFonts w:asciiTheme="minorBidi" w:hAnsiTheme="minorBidi"/>
          <w:sz w:val="24"/>
          <w:szCs w:val="24"/>
        </w:rPr>
        <w:t xml:space="preserve">............  </w:t>
      </w:r>
      <w:r w:rsidR="008B6CA5">
        <w:rPr>
          <w:rFonts w:asciiTheme="minorBidi" w:hAnsiTheme="minorBidi"/>
          <w:sz w:val="24"/>
          <w:szCs w:val="24"/>
        </w:rPr>
        <w:t xml:space="preserve">   Mobile</w:t>
      </w:r>
      <w:r>
        <w:rPr>
          <w:rFonts w:asciiTheme="minorBidi" w:hAnsiTheme="minorBidi"/>
          <w:sz w:val="24"/>
          <w:szCs w:val="24"/>
        </w:rPr>
        <w:t>:</w:t>
      </w:r>
      <w:r w:rsidRPr="00C17155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…………………………….</w:t>
      </w:r>
    </w:p>
    <w:p w:rsidR="00C17155" w:rsidRDefault="00C17155" w:rsidP="00F13F6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Address:</w:t>
      </w:r>
      <w:r w:rsidRPr="00C17155">
        <w:rPr>
          <w:rFonts w:asciiTheme="minorBidi" w:hAnsiTheme="minorBidi"/>
          <w:sz w:val="24"/>
          <w:szCs w:val="24"/>
        </w:rPr>
        <w:t xml:space="preserve"> </w:t>
      </w:r>
      <w:r w:rsidRPr="00F13F6C">
        <w:rPr>
          <w:rFonts w:asciiTheme="minorBidi" w:hAnsiTheme="minorBidi"/>
          <w:sz w:val="24"/>
          <w:szCs w:val="24"/>
        </w:rPr>
        <w:t>………………………………………</w:t>
      </w:r>
      <w:r>
        <w:rPr>
          <w:rFonts w:asciiTheme="minorBidi" w:hAnsiTheme="minorBidi"/>
          <w:sz w:val="24"/>
          <w:szCs w:val="24"/>
        </w:rPr>
        <w:t>...................................................................</w:t>
      </w:r>
    </w:p>
    <w:p w:rsidR="00F13F6C" w:rsidRDefault="00F13F6C" w:rsidP="00F13F6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Current Work Address: …………………………………………...</w:t>
      </w:r>
      <w:r w:rsidR="00237C0A">
        <w:rPr>
          <w:rFonts w:asciiTheme="minorBidi" w:hAnsiTheme="minorBidi"/>
          <w:sz w:val="24"/>
          <w:szCs w:val="24"/>
        </w:rPr>
        <w:t>..............................</w:t>
      </w:r>
      <w:r>
        <w:rPr>
          <w:rFonts w:asciiTheme="minorBidi" w:hAnsiTheme="minorBidi"/>
          <w:sz w:val="24"/>
          <w:szCs w:val="24"/>
        </w:rPr>
        <w:t>..</w:t>
      </w:r>
      <w:r w:rsidR="00C17155">
        <w:rPr>
          <w:rFonts w:asciiTheme="minorBidi" w:hAnsiTheme="minorBidi"/>
          <w:sz w:val="24"/>
          <w:szCs w:val="24"/>
        </w:rPr>
        <w:t>......</w:t>
      </w:r>
    </w:p>
    <w:p w:rsidR="00F13F6C" w:rsidRDefault="00F13F6C" w:rsidP="00F13F6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</w:t>
      </w:r>
      <w:r w:rsidR="00C17155">
        <w:rPr>
          <w:rFonts w:asciiTheme="minorBidi" w:hAnsiTheme="minorBidi"/>
          <w:sz w:val="24"/>
          <w:szCs w:val="24"/>
        </w:rPr>
        <w:t>…..</w:t>
      </w:r>
    </w:p>
    <w:p w:rsidR="00F13F6C" w:rsidRDefault="00C17155" w:rsidP="00F13F6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167005</wp:posOffset>
                </wp:positionV>
                <wp:extent cx="59626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146A82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13.15pt" to="4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" strokecolor="black [3213]"/>
            </w:pict>
          </mc:Fallback>
        </mc:AlternateContent>
      </w:r>
    </w:p>
    <w:p w:rsidR="00EC5481" w:rsidRDefault="00C17155" w:rsidP="00EC548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No. of Completed Projects: …………….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No. of Ongoing Projects: …………….</w:t>
      </w:r>
    </w:p>
    <w:p w:rsidR="00F13F6C" w:rsidRDefault="00F13F6C" w:rsidP="00F13F6C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4"/>
          <w:szCs w:val="24"/>
        </w:rPr>
        <w:t>Academic &amp; professional Qualifications:</w:t>
      </w:r>
      <w:r>
        <w:rPr>
          <w:rFonts w:asciiTheme="minorBidi" w:hAnsiTheme="minorBidi"/>
          <w:sz w:val="28"/>
          <w:szCs w:val="28"/>
        </w:rPr>
        <w:tab/>
      </w:r>
    </w:p>
    <w:p w:rsidR="00F13F6C" w:rsidRDefault="00F13F6C" w:rsidP="00F13F6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</w:t>
      </w:r>
      <w:r w:rsidR="00C17155">
        <w:rPr>
          <w:rFonts w:asciiTheme="minorBidi" w:hAnsiTheme="minorBidi"/>
          <w:sz w:val="24"/>
          <w:szCs w:val="24"/>
        </w:rPr>
        <w:t>…</w:t>
      </w:r>
      <w:r>
        <w:rPr>
          <w:rFonts w:asciiTheme="minorBidi" w:hAnsiTheme="minorBidi"/>
          <w:sz w:val="24"/>
          <w:szCs w:val="24"/>
        </w:rPr>
        <w:t>..</w:t>
      </w:r>
    </w:p>
    <w:p w:rsidR="00C17155" w:rsidRDefault="00C17155" w:rsidP="00C17155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…………………………………………………………………………………………………..</w:t>
      </w:r>
    </w:p>
    <w:p w:rsidR="00C17155" w:rsidRDefault="00C17155" w:rsidP="00C17155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…………………………………………………………………………………………………..</w:t>
      </w:r>
    </w:p>
    <w:p w:rsidR="00C17155" w:rsidRDefault="00C17155" w:rsidP="00C17155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…………………………………………………………………………………………………..</w:t>
      </w:r>
    </w:p>
    <w:p w:rsidR="00C17155" w:rsidRDefault="00C17155" w:rsidP="00C17155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…………………………………………………………………………………………………..</w:t>
      </w:r>
    </w:p>
    <w:p w:rsidR="00C17155" w:rsidRDefault="00C17155" w:rsidP="00C17155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…………………………………………………………………………………………………..</w:t>
      </w:r>
    </w:p>
    <w:p w:rsidR="00F13F6C" w:rsidRDefault="00C17155" w:rsidP="00DC6DE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…………………………………………………………………………………………………..</w:t>
      </w:r>
    </w:p>
    <w:p w:rsidR="001274B5" w:rsidRDefault="001274B5" w:rsidP="001274B5">
      <w:pPr>
        <w:jc w:val="center"/>
        <w:rPr>
          <w:rFonts w:asciiTheme="minorBidi" w:hAnsiTheme="minorBidi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DC6770" w:rsidRPr="001274B5" w:rsidRDefault="001274B5" w:rsidP="001274B5">
      <w:pPr>
        <w:jc w:val="center"/>
        <w:rPr>
          <w:rFonts w:asciiTheme="minorBidi" w:hAnsiTheme="minorBidi"/>
          <w:b/>
          <w:bCs/>
          <w:color w:val="FF0000"/>
          <w:sz w:val="24"/>
          <w:szCs w:val="24"/>
        </w:rPr>
      </w:pPr>
      <w:r w:rsidRPr="001274B5">
        <w:rPr>
          <w:rFonts w:asciiTheme="minorBidi" w:hAnsiTheme="minorBidi"/>
          <w:b/>
          <w:bCs/>
          <w:color w:val="FF0000"/>
          <w:sz w:val="24"/>
          <w:szCs w:val="24"/>
        </w:rPr>
        <w:t xml:space="preserve"> (Please DO NOT exceed this page)</w:t>
      </w:r>
    </w:p>
    <w:sectPr w:rsidR="00DC6770" w:rsidRPr="001274B5" w:rsidSect="007F1E86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7E" w:rsidRDefault="00250C7E" w:rsidP="00F13F6C">
      <w:pPr>
        <w:spacing w:after="0" w:line="240" w:lineRule="auto"/>
      </w:pPr>
      <w:r>
        <w:separator/>
      </w:r>
    </w:p>
  </w:endnote>
  <w:endnote w:type="continuationSeparator" w:id="0">
    <w:p w:rsidR="00250C7E" w:rsidRDefault="00250C7E" w:rsidP="00F1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A0" w:rsidRPr="00C522A0" w:rsidRDefault="00C522A0" w:rsidP="00C522A0">
    <w:pPr>
      <w:pStyle w:val="Footer"/>
      <w:jc w:val="right"/>
      <w:rPr>
        <w:rFonts w:asciiTheme="majorBidi" w:hAnsiTheme="majorBidi" w:cstheme="majorBidi"/>
        <w:sz w:val="20"/>
        <w:szCs w:val="20"/>
      </w:rPr>
    </w:pPr>
    <w:r w:rsidRPr="00C522A0">
      <w:rPr>
        <w:rFonts w:asciiTheme="majorBidi" w:hAnsiTheme="majorBidi" w:cstheme="majorBidi"/>
        <w:sz w:val="20"/>
        <w:szCs w:val="20"/>
      </w:rPr>
      <w:t>Version 02/01/2018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7E" w:rsidRDefault="00250C7E" w:rsidP="00F13F6C">
      <w:pPr>
        <w:spacing w:after="0" w:line="240" w:lineRule="auto"/>
      </w:pPr>
      <w:r>
        <w:separator/>
      </w:r>
    </w:p>
  </w:footnote>
  <w:footnote w:type="continuationSeparator" w:id="0">
    <w:p w:rsidR="00250C7E" w:rsidRDefault="00250C7E" w:rsidP="00F1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522" w:type="dxa"/>
      <w:tblLayout w:type="fixed"/>
      <w:tblLook w:val="04A0" w:firstRow="1" w:lastRow="0" w:firstColumn="1" w:lastColumn="0" w:noHBand="0" w:noVBand="1"/>
    </w:tblPr>
    <w:tblGrid>
      <w:gridCol w:w="1800"/>
      <w:gridCol w:w="6930"/>
      <w:gridCol w:w="1800"/>
    </w:tblGrid>
    <w:tr w:rsidR="003376EF" w:rsidTr="008D3F7B">
      <w:tc>
        <w:tcPr>
          <w:tcW w:w="1800" w:type="dxa"/>
          <w:shd w:val="clear" w:color="auto" w:fill="auto"/>
        </w:tcPr>
        <w:p w:rsidR="003376EF" w:rsidRPr="00431D25" w:rsidRDefault="003376EF" w:rsidP="00E03503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3E3A36"/>
            </w:rPr>
          </w:pPr>
          <w:r>
            <w:rPr>
              <w:rFonts w:ascii="Tahoma" w:hAnsi="Tahoma" w:cs="Tahoma"/>
              <w:b/>
              <w:bCs/>
              <w:noProof/>
              <w:color w:val="3E3A36"/>
            </w:rPr>
            <w:drawing>
              <wp:inline distT="0" distB="0" distL="0" distR="0">
                <wp:extent cx="955040" cy="927735"/>
                <wp:effectExtent l="0" t="0" r="0" b="5715"/>
                <wp:docPr id="14" name="Picture 14" descr="Description: health-science-center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health-science-center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  <w:shd w:val="clear" w:color="auto" w:fill="auto"/>
        </w:tcPr>
        <w:p w:rsidR="003376EF" w:rsidRPr="00431D25" w:rsidRDefault="003376EF" w:rsidP="00E03503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3E3A36"/>
            </w:rPr>
          </w:pPr>
        </w:p>
        <w:p w:rsidR="00520FEC" w:rsidRDefault="00520FEC" w:rsidP="00520FEC">
          <w:pPr>
            <w:autoSpaceDE w:val="0"/>
            <w:autoSpaceDN w:val="0"/>
            <w:adjustRightInd w:val="0"/>
            <w:spacing w:line="240" w:lineRule="auto"/>
            <w:jc w:val="center"/>
            <w:rPr>
              <w:rFonts w:ascii="Tahoma" w:hAnsi="Tahoma" w:cs="Tahoma"/>
              <w:b/>
              <w:bCs/>
              <w:caps/>
            </w:rPr>
          </w:pPr>
          <w:r>
            <w:rPr>
              <w:rFonts w:ascii="Tahoma" w:hAnsi="Tahoma" w:cs="Tahoma"/>
              <w:b/>
              <w:bCs/>
              <w:caps/>
            </w:rPr>
            <w:t>Kuwait Universi</w:t>
          </w:r>
          <w:r w:rsidRPr="006A2B22">
            <w:rPr>
              <w:rFonts w:ascii="Tahoma" w:hAnsi="Tahoma" w:cs="Tahoma"/>
              <w:b/>
              <w:bCs/>
              <w:caps/>
            </w:rPr>
            <w:t>ty</w:t>
          </w:r>
        </w:p>
        <w:p w:rsidR="00520FEC" w:rsidRPr="006A2B22" w:rsidRDefault="00520FEC" w:rsidP="00520FEC">
          <w:pPr>
            <w:autoSpaceDE w:val="0"/>
            <w:autoSpaceDN w:val="0"/>
            <w:bidi/>
            <w:adjustRightInd w:val="0"/>
            <w:spacing w:line="240" w:lineRule="auto"/>
            <w:jc w:val="center"/>
            <w:rPr>
              <w:rFonts w:ascii="Tahoma" w:hAnsi="Tahoma" w:cs="Tahoma"/>
              <w:b/>
              <w:bCs/>
              <w:caps/>
            </w:rPr>
          </w:pPr>
          <w:r w:rsidRPr="00431D25">
            <w:rPr>
              <w:rFonts w:ascii="Tahoma" w:hAnsi="Tahoma" w:cs="Tahoma"/>
              <w:b/>
              <w:bCs/>
            </w:rPr>
            <w:t>HEALTH SCIENCES CENTRE</w:t>
          </w:r>
        </w:p>
        <w:p w:rsidR="003376EF" w:rsidRPr="00431D25" w:rsidRDefault="00520FEC" w:rsidP="00520FEC">
          <w:pPr>
            <w:autoSpaceDE w:val="0"/>
            <w:autoSpaceDN w:val="0"/>
            <w:adjustRightInd w:val="0"/>
            <w:spacing w:line="240" w:lineRule="auto"/>
            <w:jc w:val="center"/>
            <w:rPr>
              <w:rFonts w:ascii="Tahoma" w:hAnsi="Tahoma" w:cs="Tahoma"/>
              <w:b/>
              <w:bCs/>
              <w:color w:val="5C514F"/>
            </w:rPr>
          </w:pPr>
          <w:r w:rsidRPr="00431D25">
            <w:rPr>
              <w:rFonts w:ascii="Tahoma" w:hAnsi="Tahoma" w:cs="Tahoma"/>
              <w:b/>
              <w:bCs/>
            </w:rPr>
            <w:t>HEALTH SCIENCES CENTRE</w:t>
          </w:r>
          <w:r>
            <w:rPr>
              <w:rFonts w:ascii="Tahoma" w:hAnsi="Tahoma" w:cs="Tahoma"/>
              <w:b/>
              <w:bCs/>
            </w:rPr>
            <w:t xml:space="preserve"> </w:t>
          </w:r>
          <w:r w:rsidRPr="006A2B22">
            <w:rPr>
              <w:rFonts w:ascii="Tahoma" w:hAnsi="Tahoma" w:cs="Tahoma"/>
              <w:b/>
              <w:bCs/>
              <w:caps/>
            </w:rPr>
            <w:t>Ethical Committee</w:t>
          </w:r>
        </w:p>
      </w:tc>
      <w:tc>
        <w:tcPr>
          <w:tcW w:w="1800" w:type="dxa"/>
          <w:shd w:val="clear" w:color="auto" w:fill="auto"/>
        </w:tcPr>
        <w:p w:rsidR="003376EF" w:rsidRPr="00431D25" w:rsidRDefault="007F1E86" w:rsidP="00E03503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3E3A36"/>
            </w:rPr>
          </w:pPr>
          <w:r>
            <w:rPr>
              <w:rFonts w:ascii="Tahoma" w:hAnsi="Tahoma" w:cs="Tahoma"/>
              <w:b/>
              <w:bCs/>
              <w:noProof/>
              <w:color w:val="3E3A36"/>
            </w:rPr>
            <w:drawing>
              <wp:inline distT="0" distB="0" distL="0" distR="0">
                <wp:extent cx="1047750" cy="10477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KUWAIT UN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3F6C" w:rsidRDefault="00F13F6C" w:rsidP="00F13F6C">
    <w:pPr>
      <w:pStyle w:val="Header"/>
      <w:ind w:left="-5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6C"/>
    <w:rsid w:val="001274B5"/>
    <w:rsid w:val="00236533"/>
    <w:rsid w:val="00237C0A"/>
    <w:rsid w:val="00250C7E"/>
    <w:rsid w:val="003376EF"/>
    <w:rsid w:val="00520FEC"/>
    <w:rsid w:val="00651586"/>
    <w:rsid w:val="006835CD"/>
    <w:rsid w:val="007102C9"/>
    <w:rsid w:val="00720D82"/>
    <w:rsid w:val="007F1E86"/>
    <w:rsid w:val="00860419"/>
    <w:rsid w:val="008B6CA5"/>
    <w:rsid w:val="008D3F7B"/>
    <w:rsid w:val="00A23DEE"/>
    <w:rsid w:val="00A83657"/>
    <w:rsid w:val="00AA7288"/>
    <w:rsid w:val="00AF3DE9"/>
    <w:rsid w:val="00C17155"/>
    <w:rsid w:val="00C522A0"/>
    <w:rsid w:val="00DC6770"/>
    <w:rsid w:val="00DC6DE1"/>
    <w:rsid w:val="00DD4870"/>
    <w:rsid w:val="00EC5481"/>
    <w:rsid w:val="00F07A4B"/>
    <w:rsid w:val="00F13F6C"/>
    <w:rsid w:val="00FC12B7"/>
    <w:rsid w:val="00FC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EF127"/>
  <w15:docId w15:val="{C6005E35-676C-430D-9666-4F478E3B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F6C"/>
  </w:style>
  <w:style w:type="paragraph" w:styleId="Footer">
    <w:name w:val="footer"/>
    <w:basedOn w:val="Normal"/>
    <w:link w:val="FooterChar"/>
    <w:uiPriority w:val="99"/>
    <w:unhideWhenUsed/>
    <w:rsid w:val="00F1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F6C"/>
  </w:style>
  <w:style w:type="table" w:styleId="TableGrid">
    <w:name w:val="Table Grid"/>
    <w:basedOn w:val="TableNormal"/>
    <w:uiPriority w:val="59"/>
    <w:rsid w:val="00F13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KU-TSA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Renno</dc:creator>
  <cp:lastModifiedBy>Nada Renno</cp:lastModifiedBy>
  <cp:revision>19</cp:revision>
  <cp:lastPrinted>2017-03-26T12:04:00Z</cp:lastPrinted>
  <dcterms:created xsi:type="dcterms:W3CDTF">2012-04-25T12:13:00Z</dcterms:created>
  <dcterms:modified xsi:type="dcterms:W3CDTF">2018-03-22T06:36:00Z</dcterms:modified>
</cp:coreProperties>
</file>